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dd08" w14:textId="a9fd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специализированной, в том числе высокотехнологичной медицинской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8 декабря 2020 года № ҚР ДСМ-238/2020. Зарегистрирован в Министерстве юстиции Республики Казахстан 10 декабря 2020 года № 21746.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124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правила оказания специализированной, в том числе высокотехнологичной медицинской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2020 года</w:t>
            </w:r>
            <w:r>
              <w:br/>
            </w:r>
            <w:r>
              <w:rPr>
                <w:rFonts w:ascii="Times New Roman"/>
                <w:b w:val="false"/>
                <w:i w:val="false"/>
                <w:color w:val="000000"/>
                <w:sz w:val="20"/>
              </w:rPr>
              <w:t>№ ҚР ДСМ-238/2020</w:t>
            </w:r>
          </w:p>
        </w:tc>
      </w:tr>
    </w:tbl>
    <w:bookmarkStart w:name="z15" w:id="9"/>
    <w:p>
      <w:pPr>
        <w:spacing w:after="0"/>
        <w:ind w:left="0"/>
        <w:jc w:val="left"/>
      </w:pPr>
      <w:r>
        <w:rPr>
          <w:rFonts w:ascii="Times New Roman"/>
          <w:b/>
          <w:i w:val="false"/>
          <w:color w:val="000000"/>
        </w:rPr>
        <w:t xml:space="preserve"> Правила оказания специализированной, в том числе высокотехнологичной медицинской помощи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специализированной, в том числе высокотехнологичной медицинской помощи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124 Кодекса Республики Казахстан "О здоровье народа и системе здравоохранения" (далее – Кодекс) и определяют порядок оказания специализированной, в том числе высокотехнологичной медицинской помощи в Республике Казахстан.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высокотехнологичная медицинская помощь (далее – ВТМП) – медицинская помощь, являющаяся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3"/>
    <w:bookmarkStart w:name="z20" w:id="14"/>
    <w:p>
      <w:pPr>
        <w:spacing w:after="0"/>
        <w:ind w:left="0"/>
        <w:jc w:val="both"/>
      </w:pPr>
      <w:r>
        <w:rPr>
          <w:rFonts w:ascii="Times New Roman"/>
          <w:b w:val="false"/>
          <w:i w:val="false"/>
          <w:color w:val="000000"/>
          <w:sz w:val="28"/>
        </w:rPr>
        <w:t>
      2) гарантированный объем бесплатной медицинской помощи (далее – ГОБМП) – объем медицинской помощи, предоставляемый за счет бюджетных средств;</w:t>
      </w:r>
    </w:p>
    <w:bookmarkEnd w:id="14"/>
    <w:bookmarkStart w:name="z21" w:id="15"/>
    <w:p>
      <w:pPr>
        <w:spacing w:after="0"/>
        <w:ind w:left="0"/>
        <w:jc w:val="both"/>
      </w:pPr>
      <w:r>
        <w:rPr>
          <w:rFonts w:ascii="Times New Roman"/>
          <w:b w:val="false"/>
          <w:i w:val="false"/>
          <w:color w:val="000000"/>
          <w:sz w:val="28"/>
        </w:rPr>
        <w:t>
      3) медицинские изделия – изделия медицинского назначения и медицинская техника;</w:t>
      </w:r>
    </w:p>
    <w:bookmarkEnd w:id="15"/>
    <w:bookmarkStart w:name="z22" w:id="16"/>
    <w:p>
      <w:pPr>
        <w:spacing w:after="0"/>
        <w:ind w:left="0"/>
        <w:jc w:val="both"/>
      </w:pPr>
      <w:r>
        <w:rPr>
          <w:rFonts w:ascii="Times New Roman"/>
          <w:b w:val="false"/>
          <w:i w:val="false"/>
          <w:color w:val="000000"/>
          <w:sz w:val="28"/>
        </w:rPr>
        <w:t>
      4) организация здравоохранения – юридическое лицо, осуществляющее деятельность в области здравоохранения;</w:t>
      </w:r>
    </w:p>
    <w:bookmarkEnd w:id="16"/>
    <w:bookmarkStart w:name="z23" w:id="17"/>
    <w:p>
      <w:pPr>
        <w:spacing w:after="0"/>
        <w:ind w:left="0"/>
        <w:jc w:val="both"/>
      </w:pPr>
      <w:r>
        <w:rPr>
          <w:rFonts w:ascii="Times New Roman"/>
          <w:b w:val="false"/>
          <w:i w:val="false"/>
          <w:color w:val="000000"/>
          <w:sz w:val="28"/>
        </w:rPr>
        <w:t>
      5)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7"/>
    <w:bookmarkStart w:name="z24" w:id="18"/>
    <w:p>
      <w:pPr>
        <w:spacing w:after="0"/>
        <w:ind w:left="0"/>
        <w:jc w:val="both"/>
      </w:pPr>
      <w:r>
        <w:rPr>
          <w:rFonts w:ascii="Times New Roman"/>
          <w:b w:val="false"/>
          <w:i w:val="false"/>
          <w:color w:val="000000"/>
          <w:sz w:val="28"/>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8"/>
    <w:bookmarkStart w:name="z25" w:id="19"/>
    <w:p>
      <w:pPr>
        <w:spacing w:after="0"/>
        <w:ind w:left="0"/>
        <w:jc w:val="both"/>
      </w:pPr>
      <w:r>
        <w:rPr>
          <w:rFonts w:ascii="Times New Roman"/>
          <w:b w:val="false"/>
          <w:i w:val="false"/>
          <w:color w:val="000000"/>
          <w:sz w:val="28"/>
        </w:rPr>
        <w:t>
      7)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9"/>
    <w:bookmarkStart w:name="z26" w:id="20"/>
    <w:p>
      <w:pPr>
        <w:spacing w:after="0"/>
        <w:ind w:left="0"/>
        <w:jc w:val="both"/>
      </w:pPr>
      <w:r>
        <w:rPr>
          <w:rFonts w:ascii="Times New Roman"/>
          <w:b w:val="false"/>
          <w:i w:val="false"/>
          <w:color w:val="000000"/>
          <w:sz w:val="28"/>
        </w:rPr>
        <w:t>
      3. В амбулаторных и стационарных условиях, в зависимости от врачебных специальностей, виды специализированной медицинской помощи подразделяются на терапевтический, хирургический, педиатрический и акушерско-гинекологический профили.</w:t>
      </w:r>
    </w:p>
    <w:bookmarkEnd w:id="20"/>
    <w:bookmarkStart w:name="z27" w:id="21"/>
    <w:p>
      <w:pPr>
        <w:spacing w:after="0"/>
        <w:ind w:left="0"/>
        <w:jc w:val="both"/>
      </w:pPr>
      <w:r>
        <w:rPr>
          <w:rFonts w:ascii="Times New Roman"/>
          <w:b w:val="false"/>
          <w:i w:val="false"/>
          <w:color w:val="000000"/>
          <w:sz w:val="28"/>
        </w:rPr>
        <w:t>
      Терапевтический профиль включает: терапию, аллергологию, гастроэнтерологию, гематологию, нефрологию, кардиологию, кардиоревматологию, пульмонологию, эндокринологию, психиатрию, психотерапию, медицинскую психологию, неврологию, терапевтическую стоматологию, сексопатологию, реабилитологию, профессиональную патологию, трудотерапию, наркологию, фтизиатрию, геронтологию-гериатрию, гирудотерапию, токсикологию, лечебную физкультуру, диетологию, рентгенологию, Су-джок-терапию, мануальную терапию, рефлексотерапию, гомеопатию, дермато-венерологию, дермато-косметологию, инфекционные заболевания, иммунологию, лепрологию.</w:t>
      </w:r>
    </w:p>
    <w:bookmarkEnd w:id="21"/>
    <w:bookmarkStart w:name="z28" w:id="22"/>
    <w:p>
      <w:pPr>
        <w:spacing w:after="0"/>
        <w:ind w:left="0"/>
        <w:jc w:val="both"/>
      </w:pPr>
      <w:r>
        <w:rPr>
          <w:rFonts w:ascii="Times New Roman"/>
          <w:b w:val="false"/>
          <w:i w:val="false"/>
          <w:color w:val="000000"/>
          <w:sz w:val="28"/>
        </w:rPr>
        <w:t>
      Хирургический профиль включает: хирургию, кардиохирургию, нейрохирургию, эндоскопию, онкологию, травматологию и ортопедию, комбустиологию, урологию, андрологию, оториноларингологию, офтальмологию, проктологию, маммологию, хирургическую стоматологию, ортодонтическую стоматологию, ортопедическую стоматологию, челюстно-лицевую хирургию, трансплантологию, экстракорпоральную детоксикацию, гипербарическую оксигенацию, токсикологию, анестезиологию-реаниматологию.</w:t>
      </w:r>
    </w:p>
    <w:bookmarkEnd w:id="22"/>
    <w:bookmarkStart w:name="z29" w:id="23"/>
    <w:p>
      <w:pPr>
        <w:spacing w:after="0"/>
        <w:ind w:left="0"/>
        <w:jc w:val="both"/>
      </w:pPr>
      <w:r>
        <w:rPr>
          <w:rFonts w:ascii="Times New Roman"/>
          <w:b w:val="false"/>
          <w:i w:val="false"/>
          <w:color w:val="000000"/>
          <w:sz w:val="28"/>
        </w:rPr>
        <w:t>
      Педиатрический профиль включает: педиатрию, фтизиопедиатрию, детскую анестезиологию и реаниматологию, детскую хирургию, детскую нейрохирургию, детскую эндоскопию, детскую травматологию и ортопедию, детскую комбустиологию, детскую трансплантологию, детскую экстракорпоральную детоксикацию, детскую аллергологию, медицинскую генетику, детскую кардиоревматологию, инфекционные заболевания у детей, детскую иммунологию, детскую онкологию, детскую онкогематологию, детскую неврологию, детскую нефрологию, детскую эндокринологию, детскую психиатрию, детскую психотерапию, детскую токсикологию, детскую гипербарическую оксигенацию, детскую пульмонологию, детскую гастроэнтерологию, детскую оториноларингологию, детскую офтальмологию, детскую стоматологию, включая ортопедию и ортодонтию, детскую челюстно-лицевую хирургию, детскую урологию, детскую и подростковую гинекологию, детскую дермато-венерологию, подростковую наркологию, подростковую терапию, детскую реабилитологию, неонатологию.</w:t>
      </w:r>
    </w:p>
    <w:bookmarkEnd w:id="23"/>
    <w:bookmarkStart w:name="z30" w:id="24"/>
    <w:p>
      <w:pPr>
        <w:spacing w:after="0"/>
        <w:ind w:left="0"/>
        <w:jc w:val="both"/>
      </w:pPr>
      <w:r>
        <w:rPr>
          <w:rFonts w:ascii="Times New Roman"/>
          <w:b w:val="false"/>
          <w:i w:val="false"/>
          <w:color w:val="000000"/>
          <w:sz w:val="28"/>
        </w:rPr>
        <w:t>
      Акушерско-гинекологический профиль включает: гинекологию, акушерство, неонатологию, медицинскую генетику, высокие репродуктивные технологии.</w:t>
      </w:r>
    </w:p>
    <w:bookmarkEnd w:id="24"/>
    <w:bookmarkStart w:name="z31" w:id="25"/>
    <w:p>
      <w:pPr>
        <w:spacing w:after="0"/>
        <w:ind w:left="0"/>
        <w:jc w:val="both"/>
      </w:pPr>
      <w:r>
        <w:rPr>
          <w:rFonts w:ascii="Times New Roman"/>
          <w:b w:val="false"/>
          <w:i w:val="false"/>
          <w:color w:val="000000"/>
          <w:sz w:val="28"/>
        </w:rPr>
        <w:t>
      4. Cпециализированная медицинская помощь населению оказываются в зависимости от уровня медицинской организации.</w:t>
      </w:r>
    </w:p>
    <w:bookmarkEnd w:id="25"/>
    <w:bookmarkStart w:name="z32" w:id="26"/>
    <w:p>
      <w:pPr>
        <w:spacing w:after="0"/>
        <w:ind w:left="0"/>
        <w:jc w:val="left"/>
      </w:pPr>
      <w:r>
        <w:rPr>
          <w:rFonts w:ascii="Times New Roman"/>
          <w:b/>
          <w:i w:val="false"/>
          <w:color w:val="000000"/>
        </w:rPr>
        <w:t xml:space="preserve"> Глава 2. Порядок оказания специализированной медицинской помощи</w:t>
      </w:r>
    </w:p>
    <w:bookmarkEnd w:id="26"/>
    <w:bookmarkStart w:name="z33" w:id="27"/>
    <w:p>
      <w:pPr>
        <w:spacing w:after="0"/>
        <w:ind w:left="0"/>
        <w:jc w:val="both"/>
      </w:pPr>
      <w:r>
        <w:rPr>
          <w:rFonts w:ascii="Times New Roman"/>
          <w:b w:val="false"/>
          <w:i w:val="false"/>
          <w:color w:val="000000"/>
          <w:sz w:val="28"/>
        </w:rPr>
        <w:t>
      5.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27"/>
    <w:bookmarkStart w:name="z34" w:id="28"/>
    <w:p>
      <w:pPr>
        <w:spacing w:after="0"/>
        <w:ind w:left="0"/>
        <w:jc w:val="both"/>
      </w:pPr>
      <w:r>
        <w:rPr>
          <w:rFonts w:ascii="Times New Roman"/>
          <w:b w:val="false"/>
          <w:i w:val="false"/>
          <w:color w:val="000000"/>
          <w:sz w:val="28"/>
        </w:rPr>
        <w:t xml:space="preserve">
      6. Специализированная медицинская помощь населению в амбулаторных условиях оказывается в порядке, определенном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28"/>
    <w:bookmarkStart w:name="z35" w:id="29"/>
    <w:p>
      <w:pPr>
        <w:spacing w:after="0"/>
        <w:ind w:left="0"/>
        <w:jc w:val="both"/>
      </w:pPr>
      <w:r>
        <w:rPr>
          <w:rFonts w:ascii="Times New Roman"/>
          <w:b w:val="false"/>
          <w:i w:val="false"/>
          <w:color w:val="000000"/>
          <w:sz w:val="28"/>
        </w:rPr>
        <w:t>
      7. На любом уровне оказания специализированной медицинской помощи при затруднении в идентификации диагноза, в том числе нетранспортабельность больного, организуется консилиум с привлечением специалистов, при необходимости с привлечением специалиста из других медицинских организаций.</w:t>
      </w:r>
    </w:p>
    <w:bookmarkEnd w:id="29"/>
    <w:bookmarkStart w:name="z36" w:id="30"/>
    <w:p>
      <w:pPr>
        <w:spacing w:after="0"/>
        <w:ind w:left="0"/>
        <w:jc w:val="both"/>
      </w:pPr>
      <w:r>
        <w:rPr>
          <w:rFonts w:ascii="Times New Roman"/>
          <w:b w:val="false"/>
          <w:i w:val="false"/>
          <w:color w:val="000000"/>
          <w:sz w:val="28"/>
        </w:rPr>
        <w:t>
      8. Услуги по оказанию специализированной медицинской помощи, не входящие в перечень ГОБМП, оказываются в системе обязательного социального медицинского страхования (далее – ОСМС) или на платной основе.</w:t>
      </w:r>
    </w:p>
    <w:bookmarkEnd w:id="30"/>
    <w:bookmarkStart w:name="z37" w:id="31"/>
    <w:p>
      <w:pPr>
        <w:spacing w:after="0"/>
        <w:ind w:left="0"/>
        <w:jc w:val="both"/>
      </w:pPr>
      <w:r>
        <w:rPr>
          <w:rFonts w:ascii="Times New Roman"/>
          <w:b w:val="false"/>
          <w:i w:val="false"/>
          <w:color w:val="000000"/>
          <w:sz w:val="28"/>
        </w:rPr>
        <w:t>
      9. Специализированную медицинскую помощь оказывают врачи, имеющие профильную специализацию и необходимую квалификацию, в соответствии с законодательством Республики Казахстан.</w:t>
      </w:r>
    </w:p>
    <w:bookmarkEnd w:id="31"/>
    <w:bookmarkStart w:name="z38" w:id="32"/>
    <w:p>
      <w:pPr>
        <w:spacing w:after="0"/>
        <w:ind w:left="0"/>
        <w:jc w:val="both"/>
      </w:pPr>
      <w:r>
        <w:rPr>
          <w:rFonts w:ascii="Times New Roman"/>
          <w:b w:val="false"/>
          <w:i w:val="false"/>
          <w:color w:val="000000"/>
          <w:sz w:val="28"/>
        </w:rPr>
        <w:t>
      10. Объем специализированной медицинской помощи, включая лабораторно-диагностические методы исследования, определяется клиническими протоколами (далее – Протокол).</w:t>
      </w:r>
    </w:p>
    <w:bookmarkEnd w:id="32"/>
    <w:bookmarkStart w:name="z39" w:id="33"/>
    <w:p>
      <w:pPr>
        <w:spacing w:after="0"/>
        <w:ind w:left="0"/>
        <w:jc w:val="both"/>
      </w:pPr>
      <w:r>
        <w:rPr>
          <w:rFonts w:ascii="Times New Roman"/>
          <w:b w:val="false"/>
          <w:i w:val="false"/>
          <w:color w:val="000000"/>
          <w:sz w:val="28"/>
        </w:rPr>
        <w:t>
      11. Дети до пяти лет, а также дети старшего возраста, нуждающиеся в соответствии с заключением врача в индивидуальном уходе, госпитализируются с матерью или другими лицами для осуществления такого ухода.</w:t>
      </w:r>
    </w:p>
    <w:bookmarkEnd w:id="33"/>
    <w:bookmarkStart w:name="z40" w:id="34"/>
    <w:p>
      <w:pPr>
        <w:spacing w:after="0"/>
        <w:ind w:left="0"/>
        <w:jc w:val="both"/>
      </w:pPr>
      <w:r>
        <w:rPr>
          <w:rFonts w:ascii="Times New Roman"/>
          <w:b w:val="false"/>
          <w:i w:val="false"/>
          <w:color w:val="000000"/>
          <w:sz w:val="28"/>
        </w:rPr>
        <w:t>
      12. Лицо, осуществляющее уход за ребенком, находящимся на стационарном лечении, бесплатно обеспечивается спальным местом.</w:t>
      </w:r>
    </w:p>
    <w:bookmarkEnd w:id="34"/>
    <w:bookmarkStart w:name="z41" w:id="35"/>
    <w:p>
      <w:pPr>
        <w:spacing w:after="0"/>
        <w:ind w:left="0"/>
        <w:jc w:val="left"/>
      </w:pPr>
      <w:r>
        <w:rPr>
          <w:rFonts w:ascii="Times New Roman"/>
          <w:b/>
          <w:i w:val="false"/>
          <w:color w:val="000000"/>
        </w:rPr>
        <w:t xml:space="preserve"> Параграф 1. Порядок оказания специализированной медицинской помощи в станционарозамещающих условиях</w:t>
      </w:r>
    </w:p>
    <w:bookmarkEnd w:id="35"/>
    <w:bookmarkStart w:name="z42" w:id="36"/>
    <w:p>
      <w:pPr>
        <w:spacing w:after="0"/>
        <w:ind w:left="0"/>
        <w:jc w:val="both"/>
      </w:pPr>
      <w:r>
        <w:rPr>
          <w:rFonts w:ascii="Times New Roman"/>
          <w:b w:val="false"/>
          <w:i w:val="false"/>
          <w:color w:val="000000"/>
          <w:sz w:val="28"/>
        </w:rPr>
        <w:t>
      13. В стационарозамещающих условиях специализированная медицинская помощь в дневных стационарах предоставляется в амбулаторных и стационарных условиях организациями здравоохранения.</w:t>
      </w:r>
    </w:p>
    <w:bookmarkEnd w:id="36"/>
    <w:bookmarkStart w:name="z43" w:id="37"/>
    <w:p>
      <w:pPr>
        <w:spacing w:after="0"/>
        <w:ind w:left="0"/>
        <w:jc w:val="both"/>
      </w:pPr>
      <w:r>
        <w:rPr>
          <w:rFonts w:ascii="Times New Roman"/>
          <w:b w:val="false"/>
          <w:i w:val="false"/>
          <w:color w:val="000000"/>
          <w:sz w:val="28"/>
        </w:rPr>
        <w:t>
      14. Специализированная медицинская помощь в стационарозамещающих условиях в рамках ГОБМП и системе ОСМС предоставляется в условиях дневного стационара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bookmarkEnd w:id="37"/>
    <w:bookmarkStart w:name="z44" w:id="38"/>
    <w:p>
      <w:pPr>
        <w:spacing w:after="0"/>
        <w:ind w:left="0"/>
        <w:jc w:val="both"/>
      </w:pPr>
      <w:r>
        <w:rPr>
          <w:rFonts w:ascii="Times New Roman"/>
          <w:b w:val="false"/>
          <w:i w:val="false"/>
          <w:color w:val="000000"/>
          <w:sz w:val="28"/>
        </w:rPr>
        <w:t>
      15. Услуги по оказанию специализированной медицинской помощи в станционарозамещающих условиях, не входящие в перечень ГОБМП, оказываются в системе ОСМС или на платной основе.</w:t>
      </w:r>
    </w:p>
    <w:bookmarkEnd w:id="38"/>
    <w:bookmarkStart w:name="z45" w:id="39"/>
    <w:p>
      <w:pPr>
        <w:spacing w:after="0"/>
        <w:ind w:left="0"/>
        <w:jc w:val="left"/>
      </w:pPr>
      <w:r>
        <w:rPr>
          <w:rFonts w:ascii="Times New Roman"/>
          <w:b/>
          <w:i w:val="false"/>
          <w:color w:val="000000"/>
        </w:rPr>
        <w:t xml:space="preserve"> Параграф 2. Порядок оказания специализированной медицинской помощи в стационарных условиях</w:t>
      </w:r>
    </w:p>
    <w:bookmarkEnd w:id="39"/>
    <w:bookmarkStart w:name="z46" w:id="40"/>
    <w:p>
      <w:pPr>
        <w:spacing w:after="0"/>
        <w:ind w:left="0"/>
        <w:jc w:val="both"/>
      </w:pPr>
      <w:r>
        <w:rPr>
          <w:rFonts w:ascii="Times New Roman"/>
          <w:b w:val="false"/>
          <w:i w:val="false"/>
          <w:color w:val="000000"/>
          <w:sz w:val="28"/>
        </w:rPr>
        <w:t>
      16. Специализированная медицинская помощь населению в стационарных условиях, оказываемая по направлению специалистов первичной медико-санитарной помощи входит в ГОБМП и ОСМС.</w:t>
      </w:r>
    </w:p>
    <w:bookmarkEnd w:id="40"/>
    <w:bookmarkStart w:name="z47" w:id="41"/>
    <w:p>
      <w:pPr>
        <w:spacing w:after="0"/>
        <w:ind w:left="0"/>
        <w:jc w:val="both"/>
      </w:pPr>
      <w:r>
        <w:rPr>
          <w:rFonts w:ascii="Times New Roman"/>
          <w:b w:val="false"/>
          <w:i w:val="false"/>
          <w:color w:val="000000"/>
          <w:sz w:val="28"/>
        </w:rPr>
        <w:t>
      17. При необходимости оказания больному специализированной медицинской помощи он направляется в соответствующую профильную (специализированную) организацию здравоохранения.</w:t>
      </w:r>
    </w:p>
    <w:bookmarkEnd w:id="41"/>
    <w:bookmarkStart w:name="z48" w:id="42"/>
    <w:p>
      <w:pPr>
        <w:spacing w:after="0"/>
        <w:ind w:left="0"/>
        <w:jc w:val="both"/>
      </w:pPr>
      <w:r>
        <w:rPr>
          <w:rFonts w:ascii="Times New Roman"/>
          <w:b w:val="false"/>
          <w:i w:val="false"/>
          <w:color w:val="000000"/>
          <w:sz w:val="28"/>
        </w:rPr>
        <w:t>
      18. Госпитализация больных проводится в соответствии с профилем отделения (коек).</w:t>
      </w:r>
    </w:p>
    <w:bookmarkEnd w:id="42"/>
    <w:bookmarkStart w:name="z49" w:id="43"/>
    <w:p>
      <w:pPr>
        <w:spacing w:after="0"/>
        <w:ind w:left="0"/>
        <w:jc w:val="both"/>
      </w:pPr>
      <w:r>
        <w:rPr>
          <w:rFonts w:ascii="Times New Roman"/>
          <w:b w:val="false"/>
          <w:i w:val="false"/>
          <w:color w:val="000000"/>
          <w:sz w:val="28"/>
        </w:rPr>
        <w:t>
      19. Руководство организации здравоохранения, самостоятельно принимает решение о плановой госпитализации при наличии медицинских показаний лиц из социально-незащищенных групп населения: дети до 18 лет, беременные, ветераны Великой Отечественной войны, лица с инвалидностью, многодетные матери, пенсионеры, больные социально-значимыми заболеваниями в пределах 15 % от объема плановой госпитализации для научных организаций, 10 % для организаций здравоохранения районного, городского, областного уровней независимо от формы собственности.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20. При выписке из стационара пациенту на руки выдается выписной эпикриз, где указывается полный клинический диагноз, проведенный объем обследования, лечения в соответствии с Протоколом и рекомендации по дальнейшему наблюдению за больным.</w:t>
      </w:r>
    </w:p>
    <w:bookmarkEnd w:id="44"/>
    <w:bookmarkStart w:name="z52" w:id="45"/>
    <w:p>
      <w:pPr>
        <w:spacing w:after="0"/>
        <w:ind w:left="0"/>
        <w:jc w:val="both"/>
      </w:pPr>
      <w:r>
        <w:rPr>
          <w:rFonts w:ascii="Times New Roman"/>
          <w:b w:val="false"/>
          <w:i w:val="false"/>
          <w:color w:val="000000"/>
          <w:sz w:val="28"/>
        </w:rPr>
        <w:t>
      Информация о пациенте одновременно передается в организацию здравоохранения, оказывающее первичную медико-санитарную помощь, по месту прикрепления больного.</w:t>
      </w:r>
    </w:p>
    <w:bookmarkEnd w:id="45"/>
    <w:bookmarkStart w:name="z53" w:id="46"/>
    <w:p>
      <w:pPr>
        <w:spacing w:after="0"/>
        <w:ind w:left="0"/>
        <w:jc w:val="left"/>
      </w:pPr>
      <w:r>
        <w:rPr>
          <w:rFonts w:ascii="Times New Roman"/>
          <w:b/>
          <w:i w:val="false"/>
          <w:color w:val="000000"/>
        </w:rPr>
        <w:t xml:space="preserve"> Глава 3. Порядок оказания высокотехнологичной медицинской помощи</w:t>
      </w:r>
    </w:p>
    <w:bookmarkEnd w:id="46"/>
    <w:bookmarkStart w:name="z54" w:id="47"/>
    <w:p>
      <w:pPr>
        <w:spacing w:after="0"/>
        <w:ind w:left="0"/>
        <w:jc w:val="both"/>
      </w:pPr>
      <w:r>
        <w:rPr>
          <w:rFonts w:ascii="Times New Roman"/>
          <w:b w:val="false"/>
          <w:i w:val="false"/>
          <w:color w:val="000000"/>
          <w:sz w:val="28"/>
        </w:rPr>
        <w:t>
      21. ВТМП предоставляются в станционарозамещающих и стационарных условиях.</w:t>
      </w:r>
    </w:p>
    <w:bookmarkEnd w:id="47"/>
    <w:bookmarkStart w:name="z55" w:id="48"/>
    <w:p>
      <w:pPr>
        <w:spacing w:after="0"/>
        <w:ind w:left="0"/>
        <w:jc w:val="both"/>
      </w:pPr>
      <w:r>
        <w:rPr>
          <w:rFonts w:ascii="Times New Roman"/>
          <w:b w:val="false"/>
          <w:i w:val="false"/>
          <w:color w:val="000000"/>
          <w:sz w:val="28"/>
        </w:rPr>
        <w:t>
      22. ВТМП оказывается медицинскими организациями при наличии заключения о соответствии организации здравоохранения к предоставлению ВТМП (далее – Заключение).</w:t>
      </w:r>
    </w:p>
    <w:bookmarkEnd w:id="48"/>
    <w:bookmarkStart w:name="z56" w:id="49"/>
    <w:p>
      <w:pPr>
        <w:spacing w:after="0"/>
        <w:ind w:left="0"/>
        <w:jc w:val="both"/>
      </w:pPr>
      <w:r>
        <w:rPr>
          <w:rFonts w:ascii="Times New Roman"/>
          <w:b w:val="false"/>
          <w:i w:val="false"/>
          <w:color w:val="000000"/>
          <w:sz w:val="28"/>
        </w:rPr>
        <w:t xml:space="preserve">
      23. Для получения заключения организация здравоохранения подает заявку в территориальное подразделение государственного органа в сфере оказания медицинских услуг (помощи) (далее – Подразделение) в электронном виде в информационной системе управления ресурсами (далее – ИС "СУР")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приложение 1).</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xml:space="preserve">
      24. Организация здравоохранения, претендующая на предоставление ВТМП, в заявке указывает сведения о соответствии критериям к оказанию заявляемого вида ВТМП (далее – критерии)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xml:space="preserve">
      25. Подразделение проводит оценку соответствия организации здравоохранения критериям в течение 30 календарных дней со дня получения заявки. </w:t>
      </w:r>
    </w:p>
    <w:bookmarkEnd w:id="51"/>
    <w:p>
      <w:pPr>
        <w:spacing w:after="0"/>
        <w:ind w:left="0"/>
        <w:jc w:val="both"/>
      </w:pPr>
      <w:r>
        <w:rPr>
          <w:rFonts w:ascii="Times New Roman"/>
          <w:b w:val="false"/>
          <w:i w:val="false"/>
          <w:color w:val="000000"/>
          <w:sz w:val="28"/>
        </w:rPr>
        <w:t xml:space="preserve">
      В случае соответствия организации здравоохранения критериям Подразделение выдает заключение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сроком на 3 (три) года.</w:t>
      </w:r>
    </w:p>
    <w:p>
      <w:pPr>
        <w:spacing w:after="0"/>
        <w:ind w:left="0"/>
        <w:jc w:val="both"/>
      </w:pPr>
      <w:r>
        <w:rPr>
          <w:rFonts w:ascii="Times New Roman"/>
          <w:b w:val="false"/>
          <w:i w:val="false"/>
          <w:color w:val="000000"/>
          <w:sz w:val="28"/>
        </w:rPr>
        <w:t>
      Не позднее 2 (двух) месяцев до истечения срока действия организация здравоохранения подает заявку на получение нового заключения.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2"/>
    <w:p>
      <w:pPr>
        <w:spacing w:after="0"/>
        <w:ind w:left="0"/>
        <w:jc w:val="both"/>
      </w:pPr>
      <w:r>
        <w:rPr>
          <w:rFonts w:ascii="Times New Roman"/>
          <w:b w:val="false"/>
          <w:i w:val="false"/>
          <w:color w:val="000000"/>
          <w:sz w:val="28"/>
        </w:rPr>
        <w:t>
      26. Полученные в соответствии с настоящими Правилами заключения переоформляются на организации здравоохранения, планирующие и (или) осуществляющие деятельность с сохранением производственной базы и профиля деятельности в случаях: реорганизации, изменения организационно-правовой формы, смены юридического лица, передачи объекта в доверительное управление, подтвержденное уполномоченным органом или местными органами государственного управления здравоохранением.</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3"/>
    <w:p>
      <w:pPr>
        <w:spacing w:after="0"/>
        <w:ind w:left="0"/>
        <w:jc w:val="both"/>
      </w:pPr>
      <w:r>
        <w:rPr>
          <w:rFonts w:ascii="Times New Roman"/>
          <w:b w:val="false"/>
          <w:i w:val="false"/>
          <w:color w:val="000000"/>
          <w:sz w:val="28"/>
        </w:rPr>
        <w:t>
      27. Сведения о заключении вносятся в ИС "СУР". Заключение выдается за подписью первого руководителя Подразделения и (или) лица, исполняющего его обязанности.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4"/>
    <w:p>
      <w:pPr>
        <w:spacing w:after="0"/>
        <w:ind w:left="0"/>
        <w:jc w:val="both"/>
      </w:pPr>
      <w:r>
        <w:rPr>
          <w:rFonts w:ascii="Times New Roman"/>
          <w:b w:val="false"/>
          <w:i w:val="false"/>
          <w:color w:val="000000"/>
          <w:sz w:val="28"/>
        </w:rPr>
        <w:t>
      28. Организация здравоохранения, получившая заключение, направляет копию заключения в ФСМС и (или) его территориальный филиал.</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5"/>
    <w:p>
      <w:pPr>
        <w:spacing w:after="0"/>
        <w:ind w:left="0"/>
        <w:jc w:val="both"/>
      </w:pPr>
      <w:r>
        <w:rPr>
          <w:rFonts w:ascii="Times New Roman"/>
          <w:b w:val="false"/>
          <w:i w:val="false"/>
          <w:color w:val="000000"/>
          <w:sz w:val="28"/>
        </w:rPr>
        <w:t>
      29. Организация здравоохранения в случае увольнения (перевода на другую должность) или замены специалиста, допущенного к оказанию ВТМП на вновь прибывшего, а также в случае возникновения неисправности заявленного медицинского изделия, требующего длительного (более 3-х месяцев) ремонта или его замены, в течение десяти рабочих дней актуализирует сведения в ИС "СУР".</w:t>
      </w:r>
    </w:p>
    <w:bookmarkEnd w:id="55"/>
    <w:bookmarkStart w:name="z68" w:id="56"/>
    <w:p>
      <w:pPr>
        <w:spacing w:after="0"/>
        <w:ind w:left="0"/>
        <w:jc w:val="both"/>
      </w:pPr>
      <w:r>
        <w:rPr>
          <w:rFonts w:ascii="Times New Roman"/>
          <w:b w:val="false"/>
          <w:i w:val="false"/>
          <w:color w:val="000000"/>
          <w:sz w:val="28"/>
        </w:rPr>
        <w:t>
      30. В случае изменения кода или наименования ВТМП Подразделение на основании заявки организации здравоохранения, претендующей на предоставление ВТМП, при соответствии критериям переоформляет заключение в соответствии с новым кодом или наименованием в течение 30 календарных дней с момента поступления заявки.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здравоохранения РК от 07.09.2022 </w:t>
      </w:r>
      <w:r>
        <w:rPr>
          <w:rFonts w:ascii="Times New Roman"/>
          <w:b w:val="false"/>
          <w:i w:val="false"/>
          <w:color w:val="00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7"/>
    <w:p>
      <w:pPr>
        <w:spacing w:after="0"/>
        <w:ind w:left="0"/>
        <w:jc w:val="both"/>
      </w:pPr>
      <w:r>
        <w:rPr>
          <w:rFonts w:ascii="Times New Roman"/>
          <w:b w:val="false"/>
          <w:i w:val="false"/>
          <w:color w:val="000000"/>
          <w:sz w:val="28"/>
        </w:rPr>
        <w:t>
      31. Организация здравоохранения по месту прикрепления пациента при его обращении на основании заключения профильного специалиста направляет документы пациента в комиссию по высокотехнологичной медицинской помощи (далее - Комиссия ВТМП).</w:t>
      </w:r>
    </w:p>
    <w:bookmarkEnd w:id="57"/>
    <w:bookmarkStart w:name="z70" w:id="58"/>
    <w:p>
      <w:pPr>
        <w:spacing w:after="0"/>
        <w:ind w:left="0"/>
        <w:jc w:val="both"/>
      </w:pPr>
      <w:r>
        <w:rPr>
          <w:rFonts w:ascii="Times New Roman"/>
          <w:b w:val="false"/>
          <w:i w:val="false"/>
          <w:color w:val="000000"/>
          <w:sz w:val="28"/>
        </w:rPr>
        <w:t>
      Организация здравоохранения по месту прикрепления пациента информирует его о возможности альтернативного выбора организации здравоохранения, предоставляющей ВТМП по соответствующему профилю.</w:t>
      </w:r>
    </w:p>
    <w:bookmarkEnd w:id="58"/>
    <w:bookmarkStart w:name="z71" w:id="59"/>
    <w:p>
      <w:pPr>
        <w:spacing w:after="0"/>
        <w:ind w:left="0"/>
        <w:jc w:val="both"/>
      </w:pPr>
      <w:r>
        <w:rPr>
          <w:rFonts w:ascii="Times New Roman"/>
          <w:b w:val="false"/>
          <w:i w:val="false"/>
          <w:color w:val="000000"/>
          <w:sz w:val="28"/>
        </w:rPr>
        <w:t>
      32. Комиссия ВТМП создается руководителем местного органа государственного управления здравоохранения из профильных специалистов для решения вопроса направления пациента в организацию здравоохранения, предоставляющую ВТМП.</w:t>
      </w:r>
    </w:p>
    <w:bookmarkEnd w:id="59"/>
    <w:bookmarkStart w:name="z72" w:id="60"/>
    <w:p>
      <w:pPr>
        <w:spacing w:after="0"/>
        <w:ind w:left="0"/>
        <w:jc w:val="both"/>
      </w:pPr>
      <w:r>
        <w:rPr>
          <w:rFonts w:ascii="Times New Roman"/>
          <w:b w:val="false"/>
          <w:i w:val="false"/>
          <w:color w:val="000000"/>
          <w:sz w:val="28"/>
        </w:rPr>
        <w:t>
      33. Организация здравоохранения по месту прикрепления пациента направляет пакет документов пациента в бумажном или электронном виде на рассмотрение Комиссии ВТМП.</w:t>
      </w:r>
    </w:p>
    <w:bookmarkEnd w:id="60"/>
    <w:bookmarkStart w:name="z73" w:id="61"/>
    <w:p>
      <w:pPr>
        <w:spacing w:after="0"/>
        <w:ind w:left="0"/>
        <w:jc w:val="both"/>
      </w:pPr>
      <w:r>
        <w:rPr>
          <w:rFonts w:ascii="Times New Roman"/>
          <w:b w:val="false"/>
          <w:i w:val="false"/>
          <w:color w:val="000000"/>
          <w:sz w:val="28"/>
        </w:rPr>
        <w:t>
      34. Пакет документов, предоставляемый Комиссии ВТМП, включает в себя:</w:t>
      </w:r>
    </w:p>
    <w:bookmarkEnd w:id="61"/>
    <w:bookmarkStart w:name="z74" w:id="62"/>
    <w:p>
      <w:pPr>
        <w:spacing w:after="0"/>
        <w:ind w:left="0"/>
        <w:jc w:val="both"/>
      </w:pPr>
      <w:r>
        <w:rPr>
          <w:rFonts w:ascii="Times New Roman"/>
          <w:b w:val="false"/>
          <w:i w:val="false"/>
          <w:color w:val="000000"/>
          <w:sz w:val="28"/>
        </w:rPr>
        <w:t>
      1) копию документа, удостоверяющего личность пациента;</w:t>
      </w:r>
    </w:p>
    <w:bookmarkEnd w:id="62"/>
    <w:bookmarkStart w:name="z75" w:id="63"/>
    <w:p>
      <w:pPr>
        <w:spacing w:after="0"/>
        <w:ind w:left="0"/>
        <w:jc w:val="both"/>
      </w:pPr>
      <w:r>
        <w:rPr>
          <w:rFonts w:ascii="Times New Roman"/>
          <w:b w:val="false"/>
          <w:i w:val="false"/>
          <w:color w:val="000000"/>
          <w:sz w:val="28"/>
        </w:rPr>
        <w:t>
      2) направление в медицинскую организацию на госпитализацию в стационар и (или) в дневной стационар;</w:t>
      </w:r>
    </w:p>
    <w:bookmarkEnd w:id="63"/>
    <w:bookmarkStart w:name="z76" w:id="64"/>
    <w:p>
      <w:pPr>
        <w:spacing w:after="0"/>
        <w:ind w:left="0"/>
        <w:jc w:val="both"/>
      </w:pPr>
      <w:r>
        <w:rPr>
          <w:rFonts w:ascii="Times New Roman"/>
          <w:b w:val="false"/>
          <w:i w:val="false"/>
          <w:color w:val="000000"/>
          <w:sz w:val="28"/>
        </w:rPr>
        <w:t>
      3) выписку медицинской карты амбулаторного пациента или медицинской карты стационарного больного с указанием клинического диагноза, заверенную подписями лечащего врача, заведующего отделением и заместителя главного врача по лечебно-профилактической работе, а также печатью организации здравоохранения;</w:t>
      </w:r>
    </w:p>
    <w:bookmarkEnd w:id="64"/>
    <w:bookmarkStart w:name="z77" w:id="65"/>
    <w:p>
      <w:pPr>
        <w:spacing w:after="0"/>
        <w:ind w:left="0"/>
        <w:jc w:val="both"/>
      </w:pPr>
      <w:r>
        <w:rPr>
          <w:rFonts w:ascii="Times New Roman"/>
          <w:b w:val="false"/>
          <w:i w:val="false"/>
          <w:color w:val="000000"/>
          <w:sz w:val="28"/>
        </w:rPr>
        <w:t>
      4) результаты клинико-диагностических (лабораторные, инструментальные и функциональные) исследований, консультации профильных специалистов согласно клинических протоколов диагностики и лечения.</w:t>
      </w:r>
    </w:p>
    <w:bookmarkEnd w:id="65"/>
    <w:bookmarkStart w:name="z78" w:id="66"/>
    <w:p>
      <w:pPr>
        <w:spacing w:after="0"/>
        <w:ind w:left="0"/>
        <w:jc w:val="both"/>
      </w:pPr>
      <w:r>
        <w:rPr>
          <w:rFonts w:ascii="Times New Roman"/>
          <w:b w:val="false"/>
          <w:i w:val="false"/>
          <w:color w:val="000000"/>
          <w:sz w:val="28"/>
        </w:rPr>
        <w:t>
      35. Комиссия ВТМП:</w:t>
      </w:r>
    </w:p>
    <w:bookmarkEnd w:id="66"/>
    <w:bookmarkStart w:name="z79" w:id="67"/>
    <w:p>
      <w:pPr>
        <w:spacing w:after="0"/>
        <w:ind w:left="0"/>
        <w:jc w:val="both"/>
      </w:pPr>
      <w:r>
        <w:rPr>
          <w:rFonts w:ascii="Times New Roman"/>
          <w:b w:val="false"/>
          <w:i w:val="false"/>
          <w:color w:val="000000"/>
          <w:sz w:val="28"/>
        </w:rPr>
        <w:t>
      1) рассматривает пакет документов пациента заочно, в течение двух рабочих дней с момента поступления;</w:t>
      </w:r>
    </w:p>
    <w:bookmarkEnd w:id="67"/>
    <w:bookmarkStart w:name="z80" w:id="68"/>
    <w:p>
      <w:pPr>
        <w:spacing w:after="0"/>
        <w:ind w:left="0"/>
        <w:jc w:val="both"/>
      </w:pPr>
      <w:r>
        <w:rPr>
          <w:rFonts w:ascii="Times New Roman"/>
          <w:b w:val="false"/>
          <w:i w:val="false"/>
          <w:color w:val="000000"/>
          <w:sz w:val="28"/>
        </w:rPr>
        <w:t>
      2) определяет обоснованность направления пациента в организацию здравоохранения, предоставляющую ВТМП;</w:t>
      </w:r>
    </w:p>
    <w:bookmarkEnd w:id="68"/>
    <w:bookmarkStart w:name="z81" w:id="69"/>
    <w:p>
      <w:pPr>
        <w:spacing w:after="0"/>
        <w:ind w:left="0"/>
        <w:jc w:val="both"/>
      </w:pPr>
      <w:r>
        <w:rPr>
          <w:rFonts w:ascii="Times New Roman"/>
          <w:b w:val="false"/>
          <w:i w:val="false"/>
          <w:color w:val="000000"/>
          <w:sz w:val="28"/>
        </w:rPr>
        <w:t>
      3) принимает решение, оформляемое в виде протокола.</w:t>
      </w:r>
    </w:p>
    <w:bookmarkEnd w:id="69"/>
    <w:bookmarkStart w:name="z82" w:id="70"/>
    <w:p>
      <w:pPr>
        <w:spacing w:after="0"/>
        <w:ind w:left="0"/>
        <w:jc w:val="both"/>
      </w:pPr>
      <w:r>
        <w:rPr>
          <w:rFonts w:ascii="Times New Roman"/>
          <w:b w:val="false"/>
          <w:i w:val="false"/>
          <w:color w:val="000000"/>
          <w:sz w:val="28"/>
        </w:rPr>
        <w:t>
      36. При принятии положительного решения Комиссия ВТМП регистрирует направление на госпитализацию в Портале "Бюро госпитализации" (далее – Портал) с прикреплением пакета документов пациента.</w:t>
      </w:r>
    </w:p>
    <w:bookmarkEnd w:id="70"/>
    <w:bookmarkStart w:name="z83" w:id="71"/>
    <w:p>
      <w:pPr>
        <w:spacing w:after="0"/>
        <w:ind w:left="0"/>
        <w:jc w:val="both"/>
      </w:pPr>
      <w:r>
        <w:rPr>
          <w:rFonts w:ascii="Times New Roman"/>
          <w:b w:val="false"/>
          <w:i w:val="false"/>
          <w:color w:val="000000"/>
          <w:sz w:val="28"/>
        </w:rPr>
        <w:t>
      37. Направление в медицинскую организацию на госпитализацию, сформированное в электронном формате, пациент получает:</w:t>
      </w:r>
    </w:p>
    <w:bookmarkEnd w:id="71"/>
    <w:bookmarkStart w:name="z84" w:id="72"/>
    <w:p>
      <w:pPr>
        <w:spacing w:after="0"/>
        <w:ind w:left="0"/>
        <w:jc w:val="both"/>
      </w:pPr>
      <w:r>
        <w:rPr>
          <w:rFonts w:ascii="Times New Roman"/>
          <w:b w:val="false"/>
          <w:i w:val="false"/>
          <w:color w:val="000000"/>
          <w:sz w:val="28"/>
        </w:rPr>
        <w:t>
      1) на веб-портале;</w:t>
      </w:r>
    </w:p>
    <w:bookmarkEnd w:id="72"/>
    <w:bookmarkStart w:name="z85" w:id="73"/>
    <w:p>
      <w:pPr>
        <w:spacing w:after="0"/>
        <w:ind w:left="0"/>
        <w:jc w:val="both"/>
      </w:pPr>
      <w:r>
        <w:rPr>
          <w:rFonts w:ascii="Times New Roman"/>
          <w:b w:val="false"/>
          <w:i w:val="false"/>
          <w:color w:val="000000"/>
          <w:sz w:val="28"/>
        </w:rPr>
        <w:t>
      2) в приемном покое при госпитализации в организацию здравоохранения, предоставляющую ВТМП;</w:t>
      </w:r>
    </w:p>
    <w:bookmarkEnd w:id="73"/>
    <w:bookmarkStart w:name="z86" w:id="74"/>
    <w:p>
      <w:pPr>
        <w:spacing w:after="0"/>
        <w:ind w:left="0"/>
        <w:jc w:val="both"/>
      </w:pPr>
      <w:r>
        <w:rPr>
          <w:rFonts w:ascii="Times New Roman"/>
          <w:b w:val="false"/>
          <w:i w:val="false"/>
          <w:color w:val="000000"/>
          <w:sz w:val="28"/>
        </w:rPr>
        <w:t>
      3) по запросу в организации здравоохранения по месту прикрепления.</w:t>
      </w:r>
    </w:p>
    <w:bookmarkEnd w:id="74"/>
    <w:bookmarkStart w:name="z87" w:id="75"/>
    <w:p>
      <w:pPr>
        <w:spacing w:after="0"/>
        <w:ind w:left="0"/>
        <w:jc w:val="both"/>
      </w:pPr>
      <w:r>
        <w:rPr>
          <w:rFonts w:ascii="Times New Roman"/>
          <w:b w:val="false"/>
          <w:i w:val="false"/>
          <w:color w:val="000000"/>
          <w:sz w:val="28"/>
        </w:rPr>
        <w:t>
      38. Организация здравоохранения, предоставляющая ВТМП, в Портале рассматривает поступившее направление на госпитализацию с документами пациента в течение двух рабочих дней с момента поступления и определяет дату госпитализации в стационар.</w:t>
      </w:r>
    </w:p>
    <w:bookmarkEnd w:id="75"/>
    <w:bookmarkStart w:name="z88" w:id="76"/>
    <w:p>
      <w:pPr>
        <w:spacing w:after="0"/>
        <w:ind w:left="0"/>
        <w:jc w:val="both"/>
      </w:pPr>
      <w:r>
        <w:rPr>
          <w:rFonts w:ascii="Times New Roman"/>
          <w:b w:val="false"/>
          <w:i w:val="false"/>
          <w:color w:val="000000"/>
          <w:sz w:val="28"/>
        </w:rPr>
        <w:t>
      39. Организация здравоохранения по месту прикрепления пациента просматривает в Портале дату госпитализации в направлении, установленную организацией здравоохранения, предоставляющей ВТМП и в течение одного рабочего дня информирует пациента о дате госпитализации в стационар.</w:t>
      </w:r>
    </w:p>
    <w:bookmarkEnd w:id="76"/>
    <w:bookmarkStart w:name="z89" w:id="77"/>
    <w:p>
      <w:pPr>
        <w:spacing w:after="0"/>
        <w:ind w:left="0"/>
        <w:jc w:val="both"/>
      </w:pPr>
      <w:r>
        <w:rPr>
          <w:rFonts w:ascii="Times New Roman"/>
          <w:b w:val="false"/>
          <w:i w:val="false"/>
          <w:color w:val="000000"/>
          <w:sz w:val="28"/>
        </w:rPr>
        <w:t>
      Информирование пациента о дате госпитализации в организацию, предоставляющую ВТМП, осуществляется путем:</w:t>
      </w:r>
    </w:p>
    <w:bookmarkEnd w:id="77"/>
    <w:bookmarkStart w:name="z90" w:id="78"/>
    <w:p>
      <w:pPr>
        <w:spacing w:after="0"/>
        <w:ind w:left="0"/>
        <w:jc w:val="both"/>
      </w:pPr>
      <w:r>
        <w:rPr>
          <w:rFonts w:ascii="Times New Roman"/>
          <w:b w:val="false"/>
          <w:i w:val="false"/>
          <w:color w:val="000000"/>
          <w:sz w:val="28"/>
        </w:rPr>
        <w:t>
      1) устного оповещения;</w:t>
      </w:r>
    </w:p>
    <w:bookmarkEnd w:id="78"/>
    <w:bookmarkStart w:name="z91" w:id="79"/>
    <w:p>
      <w:pPr>
        <w:spacing w:after="0"/>
        <w:ind w:left="0"/>
        <w:jc w:val="both"/>
      </w:pPr>
      <w:r>
        <w:rPr>
          <w:rFonts w:ascii="Times New Roman"/>
          <w:b w:val="false"/>
          <w:i w:val="false"/>
          <w:color w:val="000000"/>
          <w:sz w:val="28"/>
        </w:rPr>
        <w:t>
      2) sms-оповещения;</w:t>
      </w:r>
    </w:p>
    <w:bookmarkEnd w:id="79"/>
    <w:bookmarkStart w:name="z92" w:id="80"/>
    <w:p>
      <w:pPr>
        <w:spacing w:after="0"/>
        <w:ind w:left="0"/>
        <w:jc w:val="both"/>
      </w:pPr>
      <w:r>
        <w:rPr>
          <w:rFonts w:ascii="Times New Roman"/>
          <w:b w:val="false"/>
          <w:i w:val="false"/>
          <w:color w:val="000000"/>
          <w:sz w:val="28"/>
        </w:rPr>
        <w:t>
      3) электронного оповещения в кабинете пользователя;</w:t>
      </w:r>
    </w:p>
    <w:bookmarkEnd w:id="80"/>
    <w:bookmarkStart w:name="z93" w:id="81"/>
    <w:p>
      <w:pPr>
        <w:spacing w:after="0"/>
        <w:ind w:left="0"/>
        <w:jc w:val="both"/>
      </w:pPr>
      <w:r>
        <w:rPr>
          <w:rFonts w:ascii="Times New Roman"/>
          <w:b w:val="false"/>
          <w:i w:val="false"/>
          <w:color w:val="000000"/>
          <w:sz w:val="28"/>
        </w:rPr>
        <w:t>
      4) в медицинских информационных системах, в том числе с использованием мобильных приложений.</w:t>
      </w:r>
    </w:p>
    <w:bookmarkEnd w:id="81"/>
    <w:bookmarkStart w:name="z94" w:id="82"/>
    <w:p>
      <w:pPr>
        <w:spacing w:after="0"/>
        <w:ind w:left="0"/>
        <w:jc w:val="both"/>
      </w:pPr>
      <w:r>
        <w:rPr>
          <w:rFonts w:ascii="Times New Roman"/>
          <w:b w:val="false"/>
          <w:i w:val="false"/>
          <w:color w:val="000000"/>
          <w:sz w:val="28"/>
        </w:rPr>
        <w:t>
      40. В случае нахождения пациента на стационарном лечении в организации здравоохранения, при наличии медицинских показаний для оказания пациенту ВТМП, лечащий врач совместно с заведующим отделением или заместителем главного врача по лечебной работе данной организации здравоохранения, направляет электронной почтой (сканированную форму) выписку из медицинской карты стационарного больного на рассмотрение Комиссии ВТМП.</w:t>
      </w:r>
    </w:p>
    <w:bookmarkEnd w:id="82"/>
    <w:bookmarkStart w:name="z95" w:id="83"/>
    <w:p>
      <w:pPr>
        <w:spacing w:after="0"/>
        <w:ind w:left="0"/>
        <w:jc w:val="both"/>
      </w:pPr>
      <w:r>
        <w:rPr>
          <w:rFonts w:ascii="Times New Roman"/>
          <w:b w:val="false"/>
          <w:i w:val="false"/>
          <w:color w:val="000000"/>
          <w:sz w:val="28"/>
        </w:rPr>
        <w:t>
      При принятии положительного решения об оказании ВТМП пациенту, находящемуся в организации здравоохранения, Комиссия ВТМП регистрирует направление в Портале.</w:t>
      </w:r>
    </w:p>
    <w:bookmarkEnd w:id="83"/>
    <w:bookmarkStart w:name="z96" w:id="84"/>
    <w:p>
      <w:pPr>
        <w:spacing w:after="0"/>
        <w:ind w:left="0"/>
        <w:jc w:val="both"/>
      </w:pPr>
      <w:r>
        <w:rPr>
          <w:rFonts w:ascii="Times New Roman"/>
          <w:b w:val="false"/>
          <w:i w:val="false"/>
          <w:color w:val="000000"/>
          <w:sz w:val="28"/>
        </w:rPr>
        <w:t xml:space="preserve">
      При принятии отрицательного решения об оказании ВТМП пациенту, находящемуся в организации здравоохранения, Комиссия ВТМП регистрирует отказ с указанием основании в журнале учета приема больных и отказов в госпитализации по форме, утвержденной в соответствии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реализованной в Портале в электронном формате.</w:t>
      </w:r>
    </w:p>
    <w:bookmarkEnd w:id="84"/>
    <w:bookmarkStart w:name="z97" w:id="85"/>
    <w:p>
      <w:pPr>
        <w:spacing w:after="0"/>
        <w:ind w:left="0"/>
        <w:jc w:val="both"/>
      </w:pPr>
      <w:r>
        <w:rPr>
          <w:rFonts w:ascii="Times New Roman"/>
          <w:b w:val="false"/>
          <w:i w:val="false"/>
          <w:color w:val="000000"/>
          <w:sz w:val="28"/>
        </w:rPr>
        <w:t>
      Комиссия ВТМП принимает отрицательное решение:</w:t>
      </w:r>
    </w:p>
    <w:bookmarkEnd w:id="85"/>
    <w:bookmarkStart w:name="z98" w:id="86"/>
    <w:p>
      <w:pPr>
        <w:spacing w:after="0"/>
        <w:ind w:left="0"/>
        <w:jc w:val="both"/>
      </w:pPr>
      <w:r>
        <w:rPr>
          <w:rFonts w:ascii="Times New Roman"/>
          <w:b w:val="false"/>
          <w:i w:val="false"/>
          <w:color w:val="000000"/>
          <w:sz w:val="28"/>
        </w:rPr>
        <w:t>
      1) в случае отсутствия показаний к ВТМП в соответствии со стандартами организации медицинской помощи и клиническими протоколами;</w:t>
      </w:r>
    </w:p>
    <w:bookmarkEnd w:id="86"/>
    <w:bookmarkStart w:name="z99" w:id="87"/>
    <w:p>
      <w:pPr>
        <w:spacing w:after="0"/>
        <w:ind w:left="0"/>
        <w:jc w:val="both"/>
      </w:pPr>
      <w:r>
        <w:rPr>
          <w:rFonts w:ascii="Times New Roman"/>
          <w:b w:val="false"/>
          <w:i w:val="false"/>
          <w:color w:val="000000"/>
          <w:sz w:val="28"/>
        </w:rPr>
        <w:t>
      2) в случае сдачи неполного пакета документов в соответствии с пунктом 33 настоящих Правил.</w:t>
      </w:r>
    </w:p>
    <w:bookmarkEnd w:id="87"/>
    <w:bookmarkStart w:name="z100" w:id="88"/>
    <w:p>
      <w:pPr>
        <w:spacing w:after="0"/>
        <w:ind w:left="0"/>
        <w:jc w:val="both"/>
      </w:pPr>
      <w:r>
        <w:rPr>
          <w:rFonts w:ascii="Times New Roman"/>
          <w:b w:val="false"/>
          <w:i w:val="false"/>
          <w:color w:val="000000"/>
          <w:sz w:val="28"/>
        </w:rPr>
        <w:t>
      3) при установлении недостоверности представленных документов.</w:t>
      </w:r>
    </w:p>
    <w:bookmarkEnd w:id="88"/>
    <w:bookmarkStart w:name="z101" w:id="89"/>
    <w:p>
      <w:pPr>
        <w:spacing w:after="0"/>
        <w:ind w:left="0"/>
        <w:jc w:val="both"/>
      </w:pPr>
      <w:r>
        <w:rPr>
          <w:rFonts w:ascii="Times New Roman"/>
          <w:b w:val="false"/>
          <w:i w:val="false"/>
          <w:color w:val="000000"/>
          <w:sz w:val="28"/>
        </w:rPr>
        <w:t>
      41. По окончании оказания ВТМП, организация здравоохранения, выполнившая ВТМП, направляет в организацию здравоохранения по месту прикрепления пациента выписной эпикриз пациента с рекомендациями дальнейшего ведения, в том числе с планом совместного динамического наблюдения эффективности, проведенной ВТМП.</w:t>
      </w:r>
    </w:p>
    <w:bookmarkEnd w:id="89"/>
    <w:bookmarkStart w:name="z102" w:id="90"/>
    <w:p>
      <w:pPr>
        <w:spacing w:after="0"/>
        <w:ind w:left="0"/>
        <w:jc w:val="both"/>
      </w:pPr>
      <w:r>
        <w:rPr>
          <w:rFonts w:ascii="Times New Roman"/>
          <w:b w:val="false"/>
          <w:i w:val="false"/>
          <w:color w:val="000000"/>
          <w:sz w:val="28"/>
        </w:rPr>
        <w:t>
      42. Организация здравоохранения по месту прикрепления пациента проводит динамическое наблюдение состояния пациента после оказания ВТМП (наличие осложнений, инвалидность, выживаемость в течение одного года после проведенной операции, летальные исходы) и в первом квартале следующего за отчетным годом, предоставляет отчет в местные органы государственного управления здравоохранения.</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специализированной, в том</w:t>
            </w:r>
            <w:r>
              <w:br/>
            </w:r>
            <w:r>
              <w:rPr>
                <w:rFonts w:ascii="Times New Roman"/>
                <w:b w:val="false"/>
                <w:i w:val="false"/>
                <w:color w:val="000000"/>
                <w:sz w:val="20"/>
              </w:rPr>
              <w:t>числе высокотехнологичной</w:t>
            </w:r>
            <w:r>
              <w:br/>
            </w:r>
            <w:r>
              <w:rPr>
                <w:rFonts w:ascii="Times New Roman"/>
                <w:b w:val="false"/>
                <w:i w:val="false"/>
                <w:color w:val="000000"/>
                <w:sz w:val="20"/>
              </w:rPr>
              <w:t>медицинской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91"/>
    <w:p>
      <w:pPr>
        <w:spacing w:after="0"/>
        <w:ind w:left="0"/>
        <w:jc w:val="left"/>
      </w:pPr>
      <w:r>
        <w:rPr>
          <w:rFonts w:ascii="Times New Roman"/>
          <w:b/>
          <w:i w:val="false"/>
          <w:color w:val="000000"/>
        </w:rPr>
        <w:t xml:space="preserve">        Заявка на соответствие организации здравоохранения к предоставлению </w:t>
      </w:r>
      <w:r>
        <w:br/>
      </w:r>
      <w:r>
        <w:rPr>
          <w:rFonts w:ascii="Times New Roman"/>
          <w:b/>
          <w:i w:val="false"/>
          <w:color w:val="000000"/>
        </w:rPr>
        <w:t xml:space="preserve">       высокотехнологичных медицинских помощи (далее – ВТМП) на _______ год</w:t>
      </w:r>
    </w:p>
    <w:bookmarkEnd w:id="91"/>
    <w:bookmarkStart w:name="z106" w:id="92"/>
    <w:p>
      <w:pPr>
        <w:spacing w:after="0"/>
        <w:ind w:left="0"/>
        <w:jc w:val="both"/>
      </w:pPr>
      <w:r>
        <w:rPr>
          <w:rFonts w:ascii="Times New Roman"/>
          <w:b w:val="false"/>
          <w:i w:val="false"/>
          <w:color w:val="000000"/>
          <w:sz w:val="28"/>
        </w:rPr>
        <w:t>
      Организация здравоохранения</w:t>
      </w:r>
    </w:p>
    <w:bookmarkEnd w:id="92"/>
    <w:p>
      <w:pPr>
        <w:spacing w:after="0"/>
        <w:ind w:left="0"/>
        <w:jc w:val="both"/>
      </w:pPr>
      <w:bookmarkStart w:name="z107" w:id="93"/>
      <w:r>
        <w:rPr>
          <w:rFonts w:ascii="Times New Roman"/>
          <w:b w:val="false"/>
          <w:i w:val="false"/>
          <w:color w:val="000000"/>
          <w:sz w:val="28"/>
        </w:rPr>
        <w:t>
       ________________________________________________________________</w:t>
      </w:r>
    </w:p>
    <w:bookmarkEnd w:id="93"/>
    <w:p>
      <w:pPr>
        <w:spacing w:after="0"/>
        <w:ind w:left="0"/>
        <w:jc w:val="both"/>
      </w:pPr>
      <w:r>
        <w:rPr>
          <w:rFonts w:ascii="Times New Roman"/>
          <w:b w:val="false"/>
          <w:i w:val="false"/>
          <w:color w:val="000000"/>
          <w:sz w:val="28"/>
        </w:rPr>
        <w:t xml:space="preserve">                   (полное юридическое наименование)</w:t>
      </w:r>
    </w:p>
    <w:bookmarkStart w:name="z108" w:id="94"/>
    <w:p>
      <w:pPr>
        <w:spacing w:after="0"/>
        <w:ind w:left="0"/>
        <w:jc w:val="both"/>
      </w:pPr>
      <w:r>
        <w:rPr>
          <w:rFonts w:ascii="Times New Roman"/>
          <w:b w:val="false"/>
          <w:i w:val="false"/>
          <w:color w:val="000000"/>
          <w:sz w:val="28"/>
        </w:rPr>
        <w:t>
      Просит допустить к предоставлению ВТМП:</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ВТМП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кадрах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медицинских изделиях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объем ВТМП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5"/>
    <w:p>
      <w:pPr>
        <w:spacing w:after="0"/>
        <w:ind w:left="0"/>
        <w:jc w:val="both"/>
      </w:pPr>
      <w:r>
        <w:rPr>
          <w:rFonts w:ascii="Times New Roman"/>
          <w:b w:val="false"/>
          <w:i w:val="false"/>
          <w:color w:val="000000"/>
          <w:sz w:val="28"/>
        </w:rPr>
        <w:t xml:space="preserve">
      Примечание: </w:t>
      </w:r>
    </w:p>
    <w:bookmarkEnd w:id="95"/>
    <w:bookmarkStart w:name="z110" w:id="96"/>
    <w:p>
      <w:pPr>
        <w:spacing w:after="0"/>
        <w:ind w:left="0"/>
        <w:jc w:val="both"/>
      </w:pPr>
      <w:r>
        <w:rPr>
          <w:rFonts w:ascii="Times New Roman"/>
          <w:b w:val="false"/>
          <w:i w:val="false"/>
          <w:color w:val="000000"/>
          <w:sz w:val="28"/>
        </w:rPr>
        <w:t>
      1. Заполняется организацией здравоохранения, претендующей на предоставление ВТМП, в соответствии с приложением 2 настоящих Правил.</w:t>
      </w:r>
    </w:p>
    <w:bookmarkEnd w:id="96"/>
    <w:bookmarkStart w:name="z111" w:id="97"/>
    <w:p>
      <w:pPr>
        <w:spacing w:after="0"/>
        <w:ind w:left="0"/>
        <w:jc w:val="both"/>
      </w:pPr>
      <w:r>
        <w:rPr>
          <w:rFonts w:ascii="Times New Roman"/>
          <w:b w:val="false"/>
          <w:i w:val="false"/>
          <w:color w:val="000000"/>
          <w:sz w:val="28"/>
        </w:rPr>
        <w:t>
      2. Организация здравоохранения, претендующая на предоставление ВТМП впервые, графу "Планируемый объем ВТМП" не заполняет.</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специализированной,</w:t>
            </w:r>
            <w:r>
              <w:br/>
            </w:r>
            <w:r>
              <w:rPr>
                <w:rFonts w:ascii="Times New Roman"/>
                <w:b w:val="false"/>
                <w:i w:val="false"/>
                <w:color w:val="000000"/>
                <w:sz w:val="20"/>
              </w:rPr>
              <w:t>в том числе</w:t>
            </w:r>
            <w:r>
              <w:br/>
            </w:r>
            <w:r>
              <w:rPr>
                <w:rFonts w:ascii="Times New Roman"/>
                <w:b w:val="false"/>
                <w:i w:val="false"/>
                <w:color w:val="000000"/>
                <w:sz w:val="20"/>
              </w:rPr>
              <w:t>высокотехнологичной</w:t>
            </w:r>
            <w:r>
              <w:br/>
            </w:r>
            <w:r>
              <w:rPr>
                <w:rFonts w:ascii="Times New Roman"/>
                <w:b w:val="false"/>
                <w:i w:val="false"/>
                <w:color w:val="000000"/>
                <w:sz w:val="20"/>
              </w:rPr>
              <w:t>медицинской помощи</w:t>
            </w:r>
          </w:p>
        </w:tc>
      </w:tr>
    </w:tbl>
    <w:bookmarkStart w:name="z136" w:id="98"/>
    <w:p>
      <w:pPr>
        <w:spacing w:after="0"/>
        <w:ind w:left="0"/>
        <w:jc w:val="left"/>
      </w:pPr>
      <w:r>
        <w:rPr>
          <w:rFonts w:ascii="Times New Roman"/>
          <w:b/>
          <w:i w:val="false"/>
          <w:color w:val="000000"/>
        </w:rPr>
        <w:t xml:space="preserve"> Критерии к организациям здравоохранения, оказывающим высокотехнологичную медицинскую помощь</w:t>
      </w:r>
    </w:p>
    <w:bookmarkEnd w:id="98"/>
    <w:p>
      <w:pPr>
        <w:spacing w:after="0"/>
        <w:ind w:left="0"/>
        <w:jc w:val="both"/>
      </w:pPr>
      <w:r>
        <w:rPr>
          <w:rFonts w:ascii="Times New Roman"/>
          <w:b w:val="false"/>
          <w:i w:val="false"/>
          <w:color w:val="ff0000"/>
          <w:sz w:val="28"/>
        </w:rPr>
        <w:t xml:space="preserve">
      Сноска. Приложение 2 - в редакции приказа Министра здравоохранения РК от 07.09.2022 </w:t>
      </w:r>
      <w:r>
        <w:rPr>
          <w:rFonts w:ascii="Times New Roman"/>
          <w:b w:val="false"/>
          <w:i w:val="false"/>
          <w:color w:val="ff0000"/>
          <w:sz w:val="28"/>
        </w:rPr>
        <w:t>№ ҚР ДСМ - 95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 ВТМП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к кадрам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к медицинским изделиям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стаж работы в отделении трансплантации не менее 3 лет, свидетельство о повышении квалификации по трансплантации органов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3,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Наркозно – дыхательный аппарат. Аппарат мобильный рентгеновский хирургический с С-дугой. Электротрепан с набором для спинальной нейрохирурии.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для спинальной нейрохирургии.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комплекса "сердце-легкое",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Операционный монитор.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 и сердца.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сердца.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имплантируемой вспомогательной сердечной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афферентной гемокоррекции. Аппарат для подачи монооксида азота.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трансплантации гемопоэтических стволовых клеток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цитофлуориметром, оборудованием для криохранилища и ламинарными шкафами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клеточной терапии или клеточной трансплантации или клеточной технологии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посмертного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поджелудочной железы в объеме не менее 108 часов за последние 3 года, стаж работы в отделении трансплантации не менее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 в объеме не менее 108 часов за последние 3 года, стаж работы в отделении трансплантации не менее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анализатор кислотно-щелочного состояния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гематопоэтических клеток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3 лет, свидетельство о повышении квалификации по вопросам трансплантации костного мозга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оборудованной гепафильтрами или иными устройствами нагнетания ламинарного потока воздуха, оснащенных аппаратом искусственной вентиляции легких и мониторами пациента.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(по договору на оказание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высокотехнологичных методик лучевой терапии не менее 216 часов за последние 5 лет. 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линейными (циклическими) ускорителями не менее 2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Томотерапевтическая система для лучевой терапии, с возможностью лечения в спиральном режиме и при фиксированных углах гентри, оснащенная неподвижным кольцевым гентри-порталом, 6 мегавольтным моноэнергетическим линейным ускорителем, системой первичной коллимации, бинарным мультилепестковым коллиматором, подачей веерного пучка излучения, системой визуализации с детекторной системой мегавольтной компьютерной томографии высокого разрешения, дозиметрической системой планирования, панелями контроля позиционирования, системой позиционирования лазера, процедурной кушеткой с высокими характеристиками. Встроенная, полностью интегрированная система планирования и лечения. Набор иммобилизирующих приспособлений, насос для вакуумных матрасов. Вакумный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 (CRT-D)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вопросам эндоваскулярной нейрохирургии не менее 432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Интраоперационный электроэнцефалограф. Хирургическая навигационная установка для вмешательств на головном мозге. Операционный нейрохирургический микроскоп.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нейростимулятора головного мозга с применением стереотаксической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Электрокардиостимулятор временный. Бифазный дефибрилятор. Внутриаортальный балонный контрпульсатор. Эхокардиография с датчиком частоты пульса.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трехстворчатого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Датчик чрезпищеводный.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Генератор радиочастотной абляции.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Генератор радиочастотной абляции.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маммарно-коронарное шунтирование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аневризмы сердца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ЭХОКГ с внутрисердечной и/или чрезпищеводным датчиком.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опыт имплантации электрокардиостимулятора не менее 30,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(рентгенохирургия, интервенционная хирургия) (взрослая, детская)", стаж работы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Мониторинг кровообращения мозга. Церебральный оксиметр или транскраниальный допплер.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или "Ангиохирургия (рентгенохирургия, интервенционная хирургия) (взрослая, детская)", стаж работы по специальности не менее 5 лет, повышение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Операционный микроскоп. Операционный стол с аксессуарами. Набор нейрохирургических инструментов. Набор микронейрохирургических инструментов для сосудистой нейрохирургии. Операционный 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или "Ангиохирургия) (рентгенохирургия, интервенционная хирургия)", стаж работы по специальности не менее 5 лет, свидетельство о повышении квалификации по вопросам эндоваскулярной нейрохирургии не менее 432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Интраоперационный мониторинг – инвазивное АД. Ангиографическая установка с системой гемодинамики. Аппарат для реинфузии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гемопоэтических стволовых клеток без очистки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Процедурная должна быть оснащена ламинарным шкафом для разведения цитостатиков.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 микробиологические исследования, HLA типирование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с отдельным круглосуточным постом. Палаты должны быть оснащены инфузоматами не менее 2 на 1 койку, минимум 2 аппарата искусственной вентиляции легких, монитор пациента, консоли с подведенными газами.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стойка эндовидеохирургическая лапароскопическая -1,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- 1.Моно- и биполярный электрокоагулятор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(абдоминальная хирургия)" или "Онкология (взрослая)", стаж работы по специальности не менее 10 лет, свидетельство о повышении квалификации по профилю не менее 108 часов. При оказании данной услуги лицам младше 18 лет, наличие в штате специалиста, имеющего сертификат по специальности "Детская хирургия" (неонатальная хирургия), стаж работы по специальности не менее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биполярный электрокоагулятор. Монофиламентные шовные материалы.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или "Онкология (взрослая)", стаж работы по специальности не менее 10 лет, свидетельство о повышении квалификации по вопросам сосудистой хирургии не менее 108 часов, вопросам онкоурологии не менее 108 часов. Наличие в штате специалиста, имеющего сертификат по специальности "Анхиохирургия (взрослая, детская)" либо наличие договора на оказание лечебных услуг по ангиохирургии.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Уретроцистонеостомия по модифицированному методу Политано-Летбеттера с дополнительным антирефлюксным механизмом по Блохину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Сосудистый хирургический набор.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инвагинационная вазоэпидидимостомия при обструктивной азооспермии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 свидетельство о повышении квалификации по вопросам генитальной хирургии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Набор инструментов хирургический большой в комплекте. Наркозно-дыхательный аппарат. Высокочастотный электрокоагулятор.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с приставкой для травматологии и ортопедии.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Инструментарий для транспедикулярной фиксации. Инструменты для установки кейджа.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Инструментарий для транспедикулярной фиксации. Инструменты для установки кейджа.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тазобедренного сустава, неуточненная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эндопротезированию суставов в объеме не менее 216 часов за последние 5 лет. Количество проводимых первичных протезирований не менее 60 операций в год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или передвижной операционный о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коленного сустава,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Стаж работы по специальности не менее 5 лет. Повышение квалификации по эндопротезированию суставов в объеме не менее 216 часов за последние 5 лет. Количество проводимых первичных протезирований не менее 30 операций в год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или передвижной операционный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наличие консультанта онколога. Стаж работы по специальности не менее 10 лет, свидетельство о повышении квалификации по вопросам опухолей опорно-двигательного аппарата не менее 216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или магнитно-резонансный томограф. Инструментарий для проведения операций по эндопротезированию крупных суставов. Микрохирургический набор. Онкологические эндопротезы. Операционная рентгенустановка.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комбустиологии в объеме не менее 216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аллогенных клеток кожи – диплоидной культуры фибробластов.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повышениеи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свидетельство о повышении квалификации по вопросам отохирургии и кохлеарной имплантации. Наличие в штате специалиста, имеющего сертификат по специальности "Оториноларингология" (сурдология) (взрослая, детская)" с наличием повышения квалификации по настройке кохлеарного импланта.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Тимпанальный хирургический набор. Кохлеарный имплант. Бормашина. Ноутбук с программой для подключения и настройки кохлеарного импланта.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кардиохирургического профиля: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свидетельство о повышении квалификации по циклу "Экстракорпоральная мембранная оксигенация" 2. Для других профилей: наличие в штате специалиста, имеющего сертификат по специальности "Анестезиология и реаниматология (перфузиология, токсикология)", стаж работы по специальности не менее 5 лет, свидетельство о повышении квалификации по перфузиологии в объеме не менее 54 часа, свидетельство о повышении квалификации по циклу "Экстракорпоральная мембранная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высокодозной брахитерапии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высокодозных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Игла для брахитерапии диаметром 18 Ch. Игла стабилизирующая для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интерстициальной лучевой терапии (брахитерапии) не менее 108 часов. Наличие специалиста с высшим образованием по физике 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низкодозных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Источники радиоактивного излучения - имплантируемые зерна йод-125. Игла для брахитерапии парафинированная и не парафинированная. Игла стабилизирующая для брахитерапии. Баллон для брахитерапии одноразовый.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(взрослая)" или "Эндокринология" или "Лучевая терапия (радиационная онкология)", стаж работы по специальности не менее 3 лет, свидетельство о повышении квалификации по вопросам ядерной медицины, не менее 108 часов за последние 5 лет. 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Инженер-радиохимик – специалист с высшим образованием по химии, прошедшего специализацию по радиохимии, с опытом работы не менее 3 лет. Наличие специалиста со средним медицинским образованием имеющего сертификат по специальности "Сестринское дело", прошедшего специализацию по ядерной медицине (радионуклидной терапии), с опытом работы не менее 3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Однофотонный эмиссионный компьютерный томограф, совмещенный с компьютерным томографом. Система сбора и хранения жидких радиоактивных отходов. Набор для фасовки радиофармпрепарата. Стандартный набор дозиметрического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при раке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брахитерапии не менее 216 часов за последние 5 лет. 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аппаратом для брахитерапии не менее 2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брахитерапии с источниками Ir-192 или Co-60 с высокой мощности с дополнительными принадлежностями (аппликаторы и катетеры).</w:t>
            </w:r>
          </w:p>
          <w:p>
            <w:pPr>
              <w:spacing w:after="20"/>
              <w:ind w:left="20"/>
              <w:jc w:val="both"/>
            </w:pPr>
            <w:r>
              <w:rPr>
                <w:rFonts w:ascii="Times New Roman"/>
                <w:b w:val="false"/>
                <w:i w:val="false"/>
                <w:color w:val="000000"/>
                <w:sz w:val="20"/>
              </w:rPr>
              <w:t>
Магнитно-резонансный томограф – 1, Компьютерный томограф -1</w:t>
            </w:r>
          </w:p>
          <w:p>
            <w:pPr>
              <w:spacing w:after="20"/>
              <w:ind w:left="20"/>
              <w:jc w:val="both"/>
            </w:pPr>
            <w:r>
              <w:rPr>
                <w:rFonts w:ascii="Times New Roman"/>
                <w:b w:val="false"/>
                <w:i w:val="false"/>
                <w:color w:val="000000"/>
                <w:sz w:val="20"/>
              </w:rPr>
              <w:t xml:space="preserve">
Стандартный набор дозиметрического оборудования. </w:t>
            </w:r>
          </w:p>
          <w:p>
            <w:pPr>
              <w:spacing w:after="20"/>
              <w:ind w:left="20"/>
              <w:jc w:val="both"/>
            </w:pPr>
            <w:r>
              <w:rPr>
                <w:rFonts w:ascii="Times New Roman"/>
                <w:b w:val="false"/>
                <w:i w:val="false"/>
                <w:color w:val="000000"/>
                <w:sz w:val="20"/>
              </w:rPr>
              <w:t>
Компьютеризированная программа планирования.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центральной нервной системы с применением аппарата Гамма-нож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"Нейрохирургия", стаж работы не менее 5 лет, сертификат о прохождении обучения работе на аппарате Leksell Gamma Knife в объеме не менее 108 часов.</w:t>
            </w:r>
          </w:p>
          <w:p>
            <w:pPr>
              <w:spacing w:after="20"/>
              <w:ind w:left="20"/>
              <w:jc w:val="both"/>
            </w:pPr>
            <w:r>
              <w:rPr>
                <w:rFonts w:ascii="Times New Roman"/>
                <w:b w:val="false"/>
                <w:i w:val="false"/>
                <w:color w:val="000000"/>
                <w:sz w:val="20"/>
              </w:rPr>
              <w:t>
Наличие в штате не менее двух специалистов с высшим образованием по ядерной физике или медицинской физике со стажем работы по специальности не менее 3 лет, имеющего опыт работы с источниками ионизирующего излучения не менее 2 лет, сертификат о прохождении обучения работе на аппарате Leksell Gamma Knife в объеме не менее 108 часов. Наличие в штате онколога либо сертификат одного из специалистов о прохождении переподготовки по медицинской специальности "Лучевая терапия" (радиационная онкология). Наличие у всех штатных специалистов сертификата о прохождении обучения работе с источниками ионизирующего излучения в объеме 54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Гамма-нож Leksell Gamma Knife: Блок облучения; Набор радиоактивных источников – 192шт. кобальт-60 60Co; Система позиционирования пациент; Система компьютерного планирования Leksell GammaPlan для оконтуривания опухоли, расчета и подвода оптимальной дозы при радиохирургическом лечении, Стереотаксическая рамка для жесткой фиксации.</w:t>
            </w:r>
          </w:p>
          <w:p>
            <w:pPr>
              <w:spacing w:after="20"/>
              <w:ind w:left="20"/>
              <w:jc w:val="both"/>
            </w:pPr>
            <w:r>
              <w:rPr>
                <w:rFonts w:ascii="Times New Roman"/>
                <w:b w:val="false"/>
                <w:i w:val="false"/>
                <w:color w:val="000000"/>
                <w:sz w:val="20"/>
              </w:rPr>
              <w:t>
Магнитно-резонансный томограф – 1, Компьютерный томограф – 1, Ангиограф -1.</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*Дополнительные описания к организациям здравоохранения, оказывающим услуги искусственного оплодотворения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1. продолжительность работы организации здравоохранения в области искусственного оплодотворения не менее трех лет;</w:t>
      </w:r>
    </w:p>
    <w:p>
      <w:pPr>
        <w:spacing w:after="0"/>
        <w:ind w:left="0"/>
        <w:jc w:val="both"/>
      </w:pPr>
      <w:r>
        <w:rPr>
          <w:rFonts w:ascii="Times New Roman"/>
          <w:b w:val="false"/>
          <w:i w:val="false"/>
          <w:color w:val="000000"/>
          <w:sz w:val="28"/>
        </w:rPr>
        <w:t>2. количество лечебных циклов искусственного оплодотворения не менее 300 циклов в год;</w:t>
      </w:r>
    </w:p>
    <w:p>
      <w:pPr>
        <w:spacing w:after="0"/>
        <w:ind w:left="0"/>
        <w:jc w:val="both"/>
      </w:pPr>
      <w:r>
        <w:rPr>
          <w:rFonts w:ascii="Times New Roman"/>
          <w:b w:val="false"/>
          <w:i w:val="false"/>
          <w:color w:val="000000"/>
          <w:sz w:val="28"/>
        </w:rPr>
        <w:t>3. частота наступления беременности на перенос эмбрионов – не менее 33 %;</w:t>
      </w:r>
    </w:p>
    <w:p>
      <w:pPr>
        <w:spacing w:after="0"/>
        <w:ind w:left="0"/>
        <w:jc w:val="both"/>
      </w:pPr>
      <w:r>
        <w:rPr>
          <w:rFonts w:ascii="Times New Roman"/>
          <w:b w:val="false"/>
          <w:i w:val="false"/>
          <w:color w:val="000000"/>
          <w:sz w:val="28"/>
        </w:rPr>
        <w:t>4. частота рождения детей на число переносов - не менее 25 %.</w:t>
      </w:r>
    </w:p>
    <w:p>
      <w:pPr>
        <w:spacing w:after="0"/>
        <w:ind w:left="0"/>
        <w:jc w:val="both"/>
      </w:pPr>
      <w:r>
        <w:rPr>
          <w:rFonts w:ascii="Times New Roman"/>
          <w:b w:val="false"/>
          <w:i w:val="false"/>
          <w:color w:val="000000"/>
          <w:sz w:val="28"/>
        </w:rPr>
        <w:t>** Проведение до - и после кохлеарной реабилитации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специализированной, в том</w:t>
            </w:r>
            <w:r>
              <w:br/>
            </w:r>
            <w:r>
              <w:rPr>
                <w:rFonts w:ascii="Times New Roman"/>
                <w:b w:val="false"/>
                <w:i w:val="false"/>
                <w:color w:val="000000"/>
                <w:sz w:val="20"/>
              </w:rPr>
              <w:t>числе высокотехнологичной</w:t>
            </w:r>
            <w:r>
              <w:br/>
            </w:r>
            <w:r>
              <w:rPr>
                <w:rFonts w:ascii="Times New Roman"/>
                <w:b w:val="false"/>
                <w:i w:val="false"/>
                <w:color w:val="000000"/>
                <w:sz w:val="20"/>
              </w:rPr>
              <w:t>медицинской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 w:id="99"/>
    <w:p>
      <w:pPr>
        <w:spacing w:after="0"/>
        <w:ind w:left="0"/>
        <w:jc w:val="left"/>
      </w:pPr>
      <w:r>
        <w:rPr>
          <w:rFonts w:ascii="Times New Roman"/>
          <w:b/>
          <w:i w:val="false"/>
          <w:color w:val="000000"/>
        </w:rPr>
        <w:t xml:space="preserve">        Заключение о соответствии организации здравоохранения к предоставлению </w:t>
      </w:r>
      <w:r>
        <w:br/>
      </w:r>
      <w:r>
        <w:rPr>
          <w:rFonts w:ascii="Times New Roman"/>
          <w:b/>
          <w:i w:val="false"/>
          <w:color w:val="000000"/>
        </w:rPr>
        <w:t xml:space="preserve">                   высокотехнологичных медицинских помощи</w:t>
      </w:r>
    </w:p>
    <w:bookmarkEnd w:id="99"/>
    <w:p>
      <w:pPr>
        <w:spacing w:after="0"/>
        <w:ind w:left="0"/>
        <w:jc w:val="both"/>
      </w:pPr>
      <w:bookmarkStart w:name="z125" w:id="100"/>
      <w:r>
        <w:rPr>
          <w:rFonts w:ascii="Times New Roman"/>
          <w:b w:val="false"/>
          <w:i w:val="false"/>
          <w:color w:val="000000"/>
          <w:sz w:val="28"/>
        </w:rPr>
        <w:t xml:space="preserve">
      1. Организация здравоохранения </w:t>
      </w:r>
    </w:p>
    <w:bookmarkEnd w:id="100"/>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(полное юридическое наименование)</w:t>
      </w:r>
    </w:p>
    <w:bookmarkStart w:name="z126" w:id="101"/>
    <w:p>
      <w:pPr>
        <w:spacing w:after="0"/>
        <w:ind w:left="0"/>
        <w:jc w:val="both"/>
      </w:pPr>
      <w:r>
        <w:rPr>
          <w:rFonts w:ascii="Times New Roman"/>
          <w:b w:val="false"/>
          <w:i w:val="false"/>
          <w:color w:val="000000"/>
          <w:sz w:val="28"/>
        </w:rPr>
        <w:t>
       2. Название оказываемого вида высокотехнологичных медицинских помощи</w:t>
      </w:r>
    </w:p>
    <w:bookmarkEnd w:id="101"/>
    <w:bookmarkStart w:name="z127" w:id="102"/>
    <w:p>
      <w:pPr>
        <w:spacing w:after="0"/>
        <w:ind w:left="0"/>
        <w:jc w:val="both"/>
      </w:pPr>
      <w:r>
        <w:rPr>
          <w:rFonts w:ascii="Times New Roman"/>
          <w:b w:val="false"/>
          <w:i w:val="false"/>
          <w:color w:val="000000"/>
          <w:sz w:val="28"/>
        </w:rPr>
        <w:t>
      _____________________________________________________________________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несоответствия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заключение:</w:t>
            </w:r>
          </w:p>
        </w:tc>
      </w:tr>
    </w:tbl>
    <w:bookmarkStart w:name="z128" w:id="103"/>
    <w:p>
      <w:pPr>
        <w:spacing w:after="0"/>
        <w:ind w:left="0"/>
        <w:jc w:val="both"/>
      </w:pPr>
      <w:r>
        <w:rPr>
          <w:rFonts w:ascii="Times New Roman"/>
          <w:b w:val="false"/>
          <w:i w:val="false"/>
          <w:color w:val="000000"/>
          <w:sz w:val="28"/>
        </w:rPr>
        <w:t>
      Примечание:</w:t>
      </w:r>
    </w:p>
    <w:bookmarkEnd w:id="103"/>
    <w:bookmarkStart w:name="z129" w:id="104"/>
    <w:p>
      <w:pPr>
        <w:spacing w:after="0"/>
        <w:ind w:left="0"/>
        <w:jc w:val="both"/>
      </w:pPr>
      <w:r>
        <w:rPr>
          <w:rFonts w:ascii="Times New Roman"/>
          <w:b w:val="false"/>
          <w:i w:val="false"/>
          <w:color w:val="000000"/>
          <w:sz w:val="28"/>
        </w:rPr>
        <w:t>
      Заполняется территориальным подразделением государственного органа в сфере медицинского и фармацевтического контроля.</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2020 года</w:t>
            </w:r>
            <w:r>
              <w:br/>
            </w:r>
            <w:r>
              <w:rPr>
                <w:rFonts w:ascii="Times New Roman"/>
                <w:b w:val="false"/>
                <w:i w:val="false"/>
                <w:color w:val="000000"/>
                <w:sz w:val="20"/>
              </w:rPr>
              <w:t>№ ҚР ДСМ-238/2020</w:t>
            </w:r>
          </w:p>
        </w:tc>
      </w:tr>
    </w:tbl>
    <w:bookmarkStart w:name="z131" w:id="105"/>
    <w:p>
      <w:pPr>
        <w:spacing w:after="0"/>
        <w:ind w:left="0"/>
        <w:jc w:val="left"/>
      </w:pPr>
      <w:r>
        <w:rPr>
          <w:rFonts w:ascii="Times New Roman"/>
          <w:b/>
          <w:i w:val="false"/>
          <w:color w:val="000000"/>
        </w:rPr>
        <w:t xml:space="preserve"> Перечень утративших силу некоторых приказов Министра здравоохранения Республики Казахстан</w:t>
      </w:r>
    </w:p>
    <w:bookmarkEnd w:id="105"/>
    <w:bookmarkStart w:name="z132" w:id="1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14868, опубликован 27 марта 2017 года в Эталонном контрольном банке нормативных правовых актов Республики Казахстан).</w:t>
      </w:r>
    </w:p>
    <w:bookmarkEnd w:id="106"/>
    <w:bookmarkStart w:name="z133" w:id="1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июля 2017 года № 469 "О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15441, опубликован 23 августа 2017 года в Эталонном контрольном банке нормативных правовых актов Республики Казахстан).</w:t>
      </w:r>
    </w:p>
    <w:bookmarkEnd w:id="107"/>
    <w:bookmarkStart w:name="z134" w:id="1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апреля 2019 года № ҚР ДСМ-33 "О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18535, опубликован 19 апреля 2019 года в Эталонном контрольном банке нормативных правовых актов Республики Казахстан).</w:t>
      </w:r>
    </w:p>
    <w:bookmarkEnd w:id="108"/>
    <w:bookmarkStart w:name="z135" w:id="1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Министерства здравоохранения Республики Казахстан, в которые вносятся изменения и дополнение, утвержденного приказом Министра здравоохранения Республики Казахстан от 10 апреля 2020 года № ҚР ДСМ-37/2020 "О внесении изменений и дополнения в некоторые нормативные правовые акты Министерства здравоохранения Республики Казахстан" (зарегистрирован в Реестре государственной регистрации нормативных правовых актов за № 20381, опубликован 15 апреля 2020 года в Эталонном контрольном банке нормативных правовых актов Республики Казахстан).</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