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3f93" w14:textId="c773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2020 года № 672.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196 Кодекса Республики Казахстан от 7 июля 2020 года "О здоровье народа и системе здравоохранения"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гарантированного объема бесплатной медицинской помощи.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Казахстан, акимам областей, городов Нур-Султана, Алматы и Шымкента принять необходимые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августа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2020 года № 672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гарантированного объема бесплатной медицинской помощи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гарантированный объем бесплатной медицинской помощи входят: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Скорая медицинская помощь в порядке, определяемом уполномоченным органом.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Скорая медицинская помощь с привлечением медицинской авиации, оказываемая: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доставки специалистов вторичного и третичного уровней оказания медицинской помощи к месту назначения;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транспортировки органов (частей органов) и (или) тканей (частей ткани) для последующей трансплантации в соответствующую медицинскую организацию.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Первичная медико-санитарная помощь (далее – ПМСП), в том числе: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диагностика, лечение и управление наиболее распространенными заболеваниями;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профилактические осмотры целевых групп населения (детей, взрослых);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раннее выявление и мониторинг поведенческих факторов риска заболеваний и обучение навыкам снижения выявленных факторов риска;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иммунизация;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и пропаганда здорового образа жизни;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мероприятия по охране репродуктивного здоровья;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наблюдение за беременными и наблюдение за родильницами в послеродовом периоде;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санитарно-противоэпидемические и санитарно-профилактические мероприятия в очагах инфекционных заболеваний.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Специализированная медицинская помощь в амбулаторных условиях в порядке, определяемом уполномоченным органом: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и диагностика ВИЧ-инфекции и туберкулеза;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при травмах, отравлениях или других неотложных состояниях, в том числе услуги мобильной бригады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обязательного социального медицинского страхования (далее – ОСМС);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диагностика и лечение при социально значимых заболеваниях по перечню, определяемому уполномоченным органом;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диагностика и лечение при хронических заболеваниях, подлежащих динамическому наблюдению, по перечню и в порядке, определяемым уполномоченным органом.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Специализированная медицинская помощь в стационарозамещающих условиях в порядке, определяемом уполномоченным органом: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лечение при социально значимых заболеваниях по перечню, определяемому уполномоченным органом;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стационара на дому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ОСМС;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при хронических заболеваниях, подлежащих динамическому наблюдению, по перечню и в порядке, определяемым уполномоченным органом.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Специализированная медицинская помощь в стационарных условиях, оказываемая: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изоляции лиц, находившихся в контакте с больным инфекционным или паразитарным заболеванием, представляющим опасность для окружающих, а также бактерионосителей, вирусоносителей и лиц с подозрением на инфекционное или паразитарное заболевание, представляющее опасность для окружающих, по перечню, определяемому уполномоченным органом;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лечении инфекционных, паразитарных заболеваний и заболеваний, представляющих опасность для окружающих, по перечню, определяемому уполномоченным органом;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экстренной форме для лиц, не являющихся потребителями услуг в системе ОСМС, в том числе проведение лечебно-диагностических мероприятий в приемном отделении круглосуточного стационара, по перечню, определяемому уполномоченным органом;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плановой форме по перечню заболеваний, утвержденному уполномоченным органом.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Медицинская реабилитация: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лечении основного заболевания;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больных туберкулезом.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Паллиативная медицинская помощь по перечню заболеваний, определяемому уполномоченным органом.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Обеспечение препаратами крови и ее компонентами при наличии медицинских показаний при оказании специализированной медицинской помощи в стационарозамещающих и стационарных условиях в соответствии с номенклатурой крови, ее компонентов и препаратов крови, определяемой уполномоченным органом.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Патологоанатомическая диагностика при оказании специализированной медицинской помощи в амбулаторных, стационарозамещающих и стационарных условиях.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Подготовка посмертного донора к изъятию органов (частей органов) и (или) тканей (частей ткани), изъятие, консервация, заготовка, хранение, транспортировка органов (частей органов) и (или) тканей (частей ткани).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Направление граждан Республики Казахстан на лечение за рубеж и (или) привлечение зарубежных специалистов для проведения лечения в отечественных медицинских организациях по перечню заболеваний, определяемому уполномоченным органом.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Обеспечение лекарственными средствами, медицинскими изделиями, специализированными лечебными продуктами, иммунобиологическими лекарственными препаратами при оказании: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скорой помощи, а также специализированной помощи, в том числе высокотехнологичных медицинских услуг, в стационарных и стационарозамещающих условиях в соответствии с лекарственными формулярами организаций здравоохранения;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ПМСП в соответствии с перечнем заболеваний, против которых проводятся профилактические прививки;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ПМСП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и медицинских изделий для бесплатного и (или) льготного обеспечения отдельных категорий граждан Республики Казахстан с определенными заболеваниями (состояниями).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2020 года № 672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2009 г., № 59, ст. 529).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2010 года № 1363 "О внесении дополнений в постановление Правительства Республики Казахстан от 15 декабря 2009 года № 2136" (САПП Республики Казахстан, 2011 г., № 5, ст. 66).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января 2014 года № 29 "О внесении изменения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2014 г., № 3, ст. 23).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2019 года № 420 "О внесении изменения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2019 г., № 21, ст. 198).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2019 года № 655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2019 г., № 36-37, ст. 336).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